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BHEL depot</w:t>
      </w:r>
    </w:p>
    <w:p>
      <w:r>
        <w:t>All routes: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1995"/>
        <w:gridCol w:w="1995"/>
        <w:gridCol w:w="1995"/>
        <w:gridCol w:w="3423"/>
      </w:tblGrid>
      <w:tr>
        <w:trPr>
          <w:tblHeader w:val="true"/>
        </w:trPr>
        <w:tc>
          <w:tcPr>
            <w:tcW w:type="dxa" w:w="1995"/>
          </w:tcPr>
          <w:p>
            <w:r>
              <w:t>sr</w:t>
            </w:r>
          </w:p>
        </w:tc>
        <w:tc>
          <w:tcPr>
            <w:tcW w:type="dxa" w:w="1995"/>
          </w:tcPr>
          <w:p>
            <w:r>
              <w:t>Route Name</w:t>
            </w:r>
          </w:p>
        </w:tc>
        <w:tc>
          <w:tcPr>
            <w:tcW w:type="dxa" w:w="1995"/>
          </w:tcPr>
          <w:p>
            <w:r>
              <w:t>Route Name 2</w:t>
            </w:r>
          </w:p>
        </w:tc>
        <w:tc>
          <w:tcPr>
            <w:tcW w:type="dxa" w:w="1995"/>
          </w:tcPr>
          <w:p>
            <w:r>
              <w:t>Bus type(s)</w:t>
            </w:r>
          </w:p>
        </w:tc>
        <w:tc>
          <w:tcPr>
            <w:tcW w:type="dxa" w:w="1995"/>
          </w:tcPr>
          <w:p>
            <w:r>
              <w:t>Remarks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1995"/>
          </w:tcPr>
          <w:p>
            <w:r>
              <w:t>216W</w:t>
            </w:r>
          </w:p>
        </w:tc>
        <w:tc>
          <w:tcPr>
            <w:tcW w:type="dxa" w:w="1995"/>
          </w:tcPr>
          <w:p>
            <w:r>
              <w:t>216W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1995"/>
          </w:tcPr>
          <w:p>
            <w:r>
              <w:t>218</w:t>
            </w:r>
          </w:p>
        </w:tc>
        <w:tc>
          <w:tcPr>
            <w:tcW w:type="dxa" w:w="1995"/>
          </w:tcPr>
          <w:p>
            <w:r>
              <w:t>218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1995"/>
          </w:tcPr>
          <w:p>
            <w:r>
              <w:t>218/102</w:t>
            </w:r>
          </w:p>
        </w:tc>
        <w:tc>
          <w:tcPr>
            <w:tcW w:type="dxa" w:w="1995"/>
          </w:tcPr>
          <w:p>
            <w:r>
              <w:t>218_102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1995"/>
          </w:tcPr>
          <w:p>
            <w:r>
              <w:t>219</w:t>
            </w:r>
          </w:p>
        </w:tc>
        <w:tc>
          <w:tcPr>
            <w:tcW w:type="dxa" w:w="1995"/>
          </w:tcPr>
          <w:p>
            <w:r>
              <w:t>219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1995"/>
          </w:tcPr>
          <w:p>
            <w:r>
              <w:t>219/17H</w:t>
            </w:r>
          </w:p>
        </w:tc>
        <w:tc>
          <w:tcPr>
            <w:tcW w:type="dxa" w:w="1995"/>
          </w:tcPr>
          <w:p>
            <w:r>
              <w:t>219_17H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1995"/>
          </w:tcPr>
          <w:p>
            <w:r>
              <w:t>219/229</w:t>
            </w:r>
          </w:p>
        </w:tc>
        <w:tc>
          <w:tcPr>
            <w:tcW w:type="dxa" w:w="1995"/>
          </w:tcPr>
          <w:p>
            <w:r>
              <w:t>219_229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1995"/>
          </w:tcPr>
          <w:p>
            <w:r>
              <w:t>219/29</w:t>
            </w:r>
          </w:p>
        </w:tc>
        <w:tc>
          <w:tcPr>
            <w:tcW w:type="dxa" w:w="1995"/>
          </w:tcPr>
          <w:p>
            <w:r>
              <w:t>219_29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1995"/>
          </w:tcPr>
          <w:p>
            <w:r>
              <w:t>224/229</w:t>
            </w:r>
          </w:p>
        </w:tc>
        <w:tc>
          <w:tcPr>
            <w:tcW w:type="dxa" w:w="1995"/>
          </w:tcPr>
          <w:p>
            <w:r>
              <w:t>224_229</w:t>
            </w:r>
          </w:p>
        </w:tc>
        <w:tc>
          <w:tcPr>
            <w:tcW w:type="dxa" w:w="1995"/>
          </w:tcPr>
          <w:p>
            <w:r>
              <w:t>Low floor non-Ac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1995"/>
          </w:tcPr>
          <w:p>
            <w:r>
              <w:t>226</w:t>
            </w:r>
          </w:p>
        </w:tc>
        <w:tc>
          <w:tcPr>
            <w:tcW w:type="dxa" w:w="1995"/>
          </w:tcPr>
          <w:p>
            <w:r>
              <w:t>226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1995"/>
          </w:tcPr>
          <w:p>
            <w:r>
              <w:t>502</w:t>
            </w:r>
          </w:p>
        </w:tc>
        <w:tc>
          <w:tcPr>
            <w:tcW w:type="dxa" w:w="1995"/>
          </w:tcPr>
          <w:p>
            <w:r>
              <w:t>502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1995"/>
          </w:tcPr>
          <w:p>
            <w:r>
              <w:t>503</w:t>
            </w:r>
          </w:p>
        </w:tc>
        <w:tc>
          <w:tcPr>
            <w:tcW w:type="dxa" w:w="1995"/>
          </w:tcPr>
          <w:p>
            <w:r>
              <w:t>503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1995"/>
          </w:tcPr>
          <w:p>
            <w:r>
              <w:t>515</w:t>
            </w:r>
          </w:p>
        </w:tc>
        <w:tc>
          <w:tcPr>
            <w:tcW w:type="dxa" w:w="1995"/>
          </w:tcPr>
          <w:p>
            <w:r>
              <w:t>515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1995"/>
          </w:tcPr>
          <w:p>
            <w:r>
              <w:t>516</w:t>
            </w:r>
          </w:p>
        </w:tc>
        <w:tc>
          <w:tcPr>
            <w:tcW w:type="dxa" w:w="1995"/>
          </w:tcPr>
          <w:p>
            <w:r>
              <w:t>516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1995"/>
          </w:tcPr>
          <w:p>
            <w:r>
              <w:t>516/OR219</w:t>
            </w:r>
          </w:p>
        </w:tc>
        <w:tc>
          <w:tcPr>
            <w:tcW w:type="dxa" w:w="1995"/>
          </w:tcPr>
          <w:p>
            <w:r>
              <w:t>516_219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1995"/>
          </w:tcPr>
          <w:p>
            <w:r>
              <w:t>517</w:t>
            </w:r>
          </w:p>
        </w:tc>
        <w:tc>
          <w:tcPr>
            <w:tcW w:type="dxa" w:w="1995"/>
          </w:tcPr>
          <w:p>
            <w:r>
              <w:t>517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1995"/>
          </w:tcPr>
          <w:p>
            <w:r>
              <w:t>518</w:t>
            </w:r>
          </w:p>
        </w:tc>
        <w:tc>
          <w:tcPr>
            <w:tcW w:type="dxa" w:w="1995"/>
          </w:tcPr>
          <w:p>
            <w:r>
              <w:t>518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1995"/>
          </w:tcPr>
          <w:p>
            <w:r>
              <w:t>519</w:t>
            </w:r>
          </w:p>
        </w:tc>
        <w:tc>
          <w:tcPr>
            <w:tcW w:type="dxa" w:w="1995"/>
          </w:tcPr>
          <w:p>
            <w:r>
              <w:t>519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1995"/>
          </w:tcPr>
          <w:p>
            <w:r>
              <w:t>520</w:t>
            </w:r>
          </w:p>
        </w:tc>
        <w:tc>
          <w:tcPr>
            <w:tcW w:type="dxa" w:w="1995"/>
          </w:tcPr>
          <w:p>
            <w:r>
              <w:t>520</w:t>
            </w:r>
          </w:p>
        </w:tc>
        <w:tc>
          <w:tcPr>
            <w:tcW w:type="dxa" w:w="1995"/>
          </w:tcPr>
          <w:p>
            <w:r>
              <w:t>Ordinary</w:t>
            </w:r>
          </w:p>
        </w:tc>
        <w:tc>
          <w:tcPr>
            <w:tcW w:type="dxa" w:w="3423"/>
          </w:tcPr>
          <w:p/>
        </w:tc>
      </w:tr>
    </w:tbl>
    <w:p>
      <w:r>
        <w:br w:type="page"/>
      </w:r>
    </w:p>
    <w:p>
      <w:pPr>
        <w:pStyle w:val="Heading1"/>
      </w:pPr>
      <w:r>
        <w:t>1. 216W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Honeywell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Continental Hospital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Wipro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Hafeezpet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IDBI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Kothaguda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Anjaiah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Anjaiah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Kothaguda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IDBI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Hafeezpet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Wipro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Continental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Honeywell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</w:tbl>
    <w:p>
      <w:r>
        <w:t>Up: 18 stops, down: 18 stops</w:t>
      </w:r>
    </w:p>
    <w:p>
      <w:r>
        <w:br w:type="page"/>
      </w:r>
    </w:p>
    <w:p>
      <w:pPr>
        <w:pStyle w:val="Heading1"/>
      </w:pPr>
      <w:r>
        <w:t>2. 218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Allwyn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Koti Bank Street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Beeramguda (Mandal Office)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Calvary Temple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Calvary Temple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Beeramguda (Mandal Office)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Koti Bank Street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Allwyn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Patancheru Bus Station</w:t>
            </w:r>
          </w:p>
        </w:tc>
      </w:tr>
    </w:tbl>
    <w:p>
      <w:r>
        <w:t>Up: 41 stops, down: 41 stops</w:t>
      </w:r>
    </w:p>
    <w:p>
      <w:r>
        <w:br w:type="page"/>
      </w:r>
    </w:p>
    <w:p>
      <w:pPr>
        <w:pStyle w:val="Heading1"/>
      </w:pPr>
      <w:r>
        <w:t>3. 218/102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BDL Factory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Allwyn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Midani Depot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Beeramguda (Mandal Office)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Koti Bank Street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Calvary Temple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Calvary Temple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Koti Bank Street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Beeramguda (Mandal Office)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Midani Depot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Allwyn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BDL Factory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Patancheru Bus Station</w:t>
            </w:r>
          </w:p>
        </w:tc>
      </w:tr>
    </w:tbl>
    <w:p>
      <w:r>
        <w:t>Up: 46 stops, down: 46 stops</w:t>
      </w:r>
    </w:p>
    <w:p>
      <w:r>
        <w:br w:type="page"/>
      </w:r>
    </w:p>
    <w:p>
      <w:pPr>
        <w:pStyle w:val="Heading1"/>
      </w:pPr>
      <w:r>
        <w:t>4. 219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Allwyn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Beerum Guda (Mandal Office)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Niper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Prashant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Calvary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Calvary Temple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Prashant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Niper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Beerum Guda (Mandal Office)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Allwyn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5. 219/17H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NFC Factory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Allwyn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Cable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HB Colony Phase 1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Carbon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Beerum Guda (Mandal Office)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Railway College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Allagadda Bhai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Calvary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Prashant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Niper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Niper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Prashant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Calvary Temple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Allagadda Bhai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Railway College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Beerum Guda (Mandal Office)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Carbon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HB Colony Phase 1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Cable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Allwyn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NFC Factory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</w:tbl>
    <w:p>
      <w:r>
        <w:t>Up: 46 stops, down: 46 stops</w:t>
      </w:r>
    </w:p>
    <w:p>
      <w:r>
        <w:br w:type="page"/>
      </w:r>
    </w:p>
    <w:p>
      <w:pPr>
        <w:pStyle w:val="Heading1"/>
      </w:pPr>
      <w:r>
        <w:t>6. 219/229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Allwyn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CMR College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Beerum Guda (Mandal Office)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Kirloskar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Kanla Koya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Gulla Pochampally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Kompally Bridge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Dulapally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NCL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Jeedimetla Village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Calvary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Niper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Prashant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Prashant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Niper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Calvary Temple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Jeedimetla Village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NCL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Dulapally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Kompally Bridge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Gulla Pochampally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Kanla Koya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Kirloskar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Beerum Guda (Mandal Office)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CMR College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IDA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Allwyn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</w:tbl>
    <w:p>
      <w:r>
        <w:t>Up: 44 stops, down: 44 stops</w:t>
      </w:r>
    </w:p>
    <w:p>
      <w:r>
        <w:br w:type="page"/>
      </w:r>
    </w:p>
    <w:p>
      <w:pPr>
        <w:pStyle w:val="Heading1"/>
      </w:pPr>
      <w:r>
        <w:t>7. 219/29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Allwyn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Beerum Guda (Mandal Office)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Niper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Prashant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Calvary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Calvary Temple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Prashant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Niper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Beerum Guda (Mandal Office)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Allwyn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Jeedimetla Depot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</w:tbl>
    <w:p>
      <w:r>
        <w:t>Up: 29 stops, down: 29 stops</w:t>
      </w:r>
    </w:p>
    <w:p>
      <w:r>
        <w:br w:type="page"/>
      </w:r>
    </w:p>
    <w:p>
      <w:pPr>
        <w:pStyle w:val="Heading1"/>
      </w:pPr>
      <w:r>
        <w:t>8. 224/229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Allwyn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CMR College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Beerum Guda (Mandal Office)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Kirloskar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Kanla Koya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Gulla Pochampally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Kompally Bridge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Dulapally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Dulapally Village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Apparel Park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Maisammaguda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Bus Body Unit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Bahadurpally Village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Maktha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IDA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Gandimaisamma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Bachupally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Bowrampet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Suraram Village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VNR College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DRK College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Pragatinagar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Pragatinagar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DRK College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VNR College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Suraram Village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Bowrampet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Bachupally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Gandimaisamma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IDA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Maktha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Bahadurpally Village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Bus Body Unit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Maisammaguda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Apparel Park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Dulapally Village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Dulapally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Kompally Bridge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Gulla Pochampally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Kanla Koya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Kirloskar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Beerum Guda (Mandal Office)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CMR College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IDA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Medchal Checkpost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Allwyn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</w:tbl>
    <w:p>
      <w:r>
        <w:t>Up: 41 stops, down: 41 stops</w:t>
      </w:r>
    </w:p>
    <w:p>
      <w:r>
        <w:br w:type="page"/>
      </w:r>
    </w:p>
    <w:p>
      <w:pPr>
        <w:pStyle w:val="Heading1"/>
      </w:pPr>
      <w:r>
        <w:t>9. 226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Allwyn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Ramachadrapuram Park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BHEL LIG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BHEL Keerthimahal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Tar Bund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BHEL Temple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BHEL Hospital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BHEL Church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BHEL Junior College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Balanagar X Road / CITD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Niper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Prashanthi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Allwyn Colony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Calvary Temple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Calvary Temple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Allwyn Colony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Prashanthi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Niper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Balanagar X Road / CITD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BHEL Junior College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BHEL Church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BHEL Hospital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BHEL Temple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Tar Bund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BHEL Keerthimahal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BHEL LIG Colony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Ramachadrapuram Park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Allwyn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Patancheru Bus Station</w:t>
            </w:r>
          </w:p>
        </w:tc>
      </w:tr>
    </w:tbl>
    <w:p>
      <w:r>
        <w:t>Up: 39 stops, down: 39 stops</w:t>
      </w:r>
    </w:p>
    <w:p>
      <w:r>
        <w:br w:type="page"/>
      </w:r>
    </w:p>
    <w:p>
      <w:pPr>
        <w:pStyle w:val="Heading1"/>
      </w:pPr>
      <w:r>
        <w:t>10. 502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Ordinance Factory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Ellamma Temple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ODF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Pati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Central School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Kardanur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SRD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Gunpur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Singapur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Nandigama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Shankarpally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Rami Reddy College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Bulkapur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Bhanoor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BDL Factory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BDL Factory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Bhanoor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Bulkapur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Rami Reddy College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Shankarpally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Nandigama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Singapur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Gunpur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SRD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Kardanur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Central School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Pati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ODF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Ellamma Temple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Ordinance Factory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</w:tbl>
    <w:p>
      <w:r>
        <w:t>Up: 16 stops, down: 16 stops</w:t>
      </w:r>
    </w:p>
    <w:p>
      <w:r>
        <w:br w:type="page"/>
      </w:r>
    </w:p>
    <w:p>
      <w:pPr>
        <w:pStyle w:val="Heading1"/>
      </w:pPr>
      <w:r>
        <w:t>11. 503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Kollur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Yellamma Temple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Tanda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Pati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Nagulapalli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Pati Village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Velimala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Gunpur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Vemulakunta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Vemulakunta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Gunpur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Velimala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Pati Village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Nagulapalli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Pati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Tanda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Yellamma Temple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Kollur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</w:tbl>
    <w:p>
      <w:r>
        <w:t>Up: 10 stops, down: 10 stops</w:t>
      </w:r>
    </w:p>
    <w:p>
      <w:r>
        <w:br w:type="page"/>
      </w:r>
    </w:p>
    <w:p>
      <w:pPr>
        <w:pStyle w:val="Heading1"/>
      </w:pPr>
      <w:r>
        <w:t>12. 515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Bonthapally Kamaan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Indresam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Bonthapally Temple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Rameshwaram Banda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Jinnaram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Krishnaveni School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Ootla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Patelguda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Kodakanchi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KrishnaReddypet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Madaram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Sultanpur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Janakampet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Vadigapally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Bommlakunta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Bommlakunta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Vadigapally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Janakampet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Sultanpur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Madaram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KrishnaReddypet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Kodakanchi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Patelguda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Ootla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Krishnaveni School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Jinnaram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Rameshwaram Banda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Bonthapally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Indresam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Bonthapally Kamaan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</w:tbl>
    <w:p>
      <w:r>
        <w:t>Up: 16 stops, down: 16 stops</w:t>
      </w:r>
    </w:p>
    <w:p>
      <w:r>
        <w:br w:type="page"/>
      </w:r>
    </w:p>
    <w:p>
      <w:pPr>
        <w:pStyle w:val="Heading1"/>
      </w:pPr>
      <w:r>
        <w:t>13. 516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Shankarpally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Pocharam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Singapur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Muthangi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SRD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Isnapur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Type IV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Isnapur Village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Central School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BPL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ODF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Pasha Mylaram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Kesaram Gate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Kesaram Village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ZP High School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Kesaram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Kesaram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ZP High School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Kesaram Village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Kesaram Gate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Pasha Mylaram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ODF Hospital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BPL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Central School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Isnapur Village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Type IV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Isnapur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SRD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Muthangi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Singapur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Pocharam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Shankarpally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</w:tbl>
    <w:p>
      <w:r>
        <w:t>Up: 18 stops, down: 18 stops</w:t>
      </w:r>
    </w:p>
    <w:p>
      <w:r>
        <w:br w:type="page"/>
      </w:r>
    </w:p>
    <w:p>
      <w:pPr>
        <w:pStyle w:val="Heading1"/>
      </w:pPr>
      <w:r>
        <w:t>14. 516/OR219  (name2: 516_219)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Ordinance Factory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Kesaram Gate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Kesaram Village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Kesaram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ZP High School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Pasha Mylaram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BPL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Isnapur Village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Isnapur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Muthangi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Niper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Pocharam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Prashant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Allwyn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Beerum Guda (Mandal Office)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Calvary Temple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Calvary Temple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Beerum Guda (Mandal Office)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Allwyn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Prashant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Pocharam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Niper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Muthangi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Isnapur X Road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Isnapur Village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BPL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Pasha Mylaram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ZP High School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Kesaram X Road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Kesaram Village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Kesaram Gate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Secunderabad Tamil Church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Ordinance Factory</w:t>
            </w:r>
          </w:p>
        </w:tc>
      </w:tr>
    </w:tbl>
    <w:p>
      <w:r>
        <w:t>Up: 46 stops, down: 46 stops</w:t>
      </w:r>
    </w:p>
    <w:p>
      <w:r>
        <w:br w:type="page"/>
      </w:r>
    </w:p>
    <w:p>
      <w:pPr>
        <w:pStyle w:val="Heading1"/>
      </w:pPr>
      <w:r>
        <w:t>15. 517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Bonthapally Kamaan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Bonthapally Temple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Bachuguda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Jinnaram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Indresam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Ootla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Inole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Dadigudem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Shivanagar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Solakpally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Shivanagar Village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Rallakathwa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Rallakathwa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Shivanagar Village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Solakpally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Shivanagar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Dadigudem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Inole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Ootla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Indresam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Jinnaram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Bachuguda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Bonthapally Temple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Bonthapally Kamaan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</w:tbl>
    <w:p>
      <w:r>
        <w:t>Up: 14 stops, down: 14 stops</w:t>
      </w:r>
    </w:p>
    <w:p>
      <w:r>
        <w:br w:type="page"/>
      </w:r>
    </w:p>
    <w:p>
      <w:pPr>
        <w:pStyle w:val="Heading1"/>
      </w:pPr>
      <w:r>
        <w:t>16. 518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Shankarpally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Yellamma Temple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Bulkapur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Pati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Mokila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Kardanur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Kondakal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Ghanpur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Lambadi Tanda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Ghanpur Village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Kondakal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Kondakal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Ghanpur Village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Lambadi Tanda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Ghanpur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Kondakal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Kardanur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Mokila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Pati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Bulkapur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Yellamma Temple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Shankarpally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</w:tbl>
    <w:p>
      <w:r>
        <w:t>Up: 12 stops, down: 12 stops</w:t>
      </w:r>
    </w:p>
    <w:p>
      <w:r>
        <w:br w:type="page"/>
      </w:r>
    </w:p>
    <w:p>
      <w:pPr>
        <w:pStyle w:val="Heading1"/>
      </w:pPr>
      <w:r>
        <w:t>17. 519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Narsapur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Kondapur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Bachuguda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Indresam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Maddur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Inole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Natnaya 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Shivanagar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Shivanagar Village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Sher Khan 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Rallakathwa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Solakpally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Imam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Hamdur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Hamdur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Imam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Solakpally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Rallakathwa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Sher Khan Pally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Shivanagar Village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Shivanagar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Natnaya Pally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Inole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Maddur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Indresam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Bachuguda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Kondapur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Narsapur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</w:tbl>
    <w:p>
      <w:r>
        <w:t>Up: 19 stops, down: 19 stops</w:t>
      </w:r>
    </w:p>
    <w:p>
      <w:r>
        <w:br w:type="page"/>
      </w:r>
    </w:p>
    <w:p>
      <w:pPr>
        <w:pStyle w:val="Heading1"/>
      </w:pPr>
      <w:r>
        <w:t>18. 520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Hatnura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Devulapalli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Bachuguda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Doulatabad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Indresam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Doulatabad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Inole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RCL Factory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Shivanagar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Malkapur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Chinna Kanjarla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Tarakam Pet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Pedda Kanjarla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Sadul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Vaddepalli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Tanda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Chintalacheruvu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Reddypalem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Reddypalem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Chintalacheruvu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Tanda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Vaddepalli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Sadul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Pedda Kanjarla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Tarakam Pet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Chinna Kanjarla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Malkapur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Shivanagar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RCL Factory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Inole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Doulatabad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Indresam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Doulatabad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Bachuguda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Devulapalli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Outer Ring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Hatnura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</w:tbl>
    <w:p>
      <w:r>
        <w:t>Up: 21 stops, down: 21 stops</w:t>
      </w:r>
    </w:p>
    <w:p>
      <w:r>
        <w:br w:type="page"/>
      </w:r>
    </w:p>
    <w:sectPr w:rsidR="00FC693F" w:rsidRPr="0006063C" w:rsidSect="0003461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